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5F41065A" w14:textId="7749AADC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B03D60">
                              <w:t>Children &amp; Young People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77777777" w:rsidR="000F69FB" w:rsidRPr="00A627DD" w:rsidRDefault="00CA52BF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5F41065A" w14:textId="7749AADC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B03D60">
                        <w:t>Children &amp; Young People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77777777" w:rsidR="000F69FB" w:rsidRPr="00A627DD" w:rsidRDefault="00DF63EB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CA52BF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CA52BF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CA52BF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CA52BF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bookmarkStart w:id="1" w:name="_GoBack"/>
      <w:bookmarkEnd w:id="1"/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 w:rsidSect="00FD5F46">
      <w:headerReference w:type="default" r:id="rId12"/>
      <w:footerReference w:type="default" r:id="rId13"/>
      <w:pgSz w:w="11906" w:h="16838"/>
      <w:pgMar w:top="1440" w:right="1440" w:bottom="1440" w:left="1440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2A5D" w14:textId="77777777" w:rsidR="00DF63EB" w:rsidRPr="00C803F3" w:rsidRDefault="00DF63EB" w:rsidP="00C803F3">
      <w:r>
        <w:separator/>
      </w:r>
    </w:p>
  </w:endnote>
  <w:endnote w:type="continuationSeparator" w:id="0">
    <w:p w14:paraId="18CC630E" w14:textId="77777777" w:rsidR="00DF63EB" w:rsidRPr="00C803F3" w:rsidRDefault="00DF63EB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36E4" w14:textId="77777777" w:rsidR="00DF63EB" w:rsidRPr="00C803F3" w:rsidRDefault="00DF63EB" w:rsidP="00C803F3">
      <w:r>
        <w:separator/>
      </w:r>
    </w:p>
  </w:footnote>
  <w:footnote w:type="continuationSeparator" w:id="0">
    <w:p w14:paraId="1991F2C3" w14:textId="77777777" w:rsidR="00DF63EB" w:rsidRPr="00C803F3" w:rsidRDefault="00DF63EB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CA52BF" w:rsidRPr="006A24B3" w14:paraId="239B5B7C" w14:textId="77777777" w:rsidTr="00B27E91">
      <w:trPr>
        <w:trHeight w:val="416"/>
      </w:trPr>
      <w:tc>
        <w:tcPr>
          <w:tcW w:w="5812" w:type="dxa"/>
          <w:vMerge w:val="restart"/>
        </w:tcPr>
        <w:p w14:paraId="6012B571" w14:textId="77777777" w:rsidR="00CA52BF" w:rsidRPr="00C803F3" w:rsidRDefault="00CA52BF" w:rsidP="00CA52BF">
          <w:r w:rsidRPr="00C803F3">
            <w:rPr>
              <w:noProof/>
              <w:lang w:eastAsia="en-GB"/>
            </w:rPr>
            <w:drawing>
              <wp:inline distT="0" distB="0" distL="0" distR="0" wp14:anchorId="432B0395" wp14:editId="64353A8D">
                <wp:extent cx="1428750" cy="847725"/>
                <wp:effectExtent l="0" t="0" r="0" b="9525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48C7A7A3" w14:textId="77777777" w:rsidR="00CA52BF" w:rsidRPr="006A24B3" w:rsidRDefault="00CA52BF" w:rsidP="00CA52BF">
          <w:pPr>
            <w:ind w:left="0" w:firstLine="0"/>
            <w:rPr>
              <w:b/>
              <w:bCs/>
            </w:rPr>
          </w:pPr>
        </w:p>
        <w:p w14:paraId="2E76EE29" w14:textId="77777777" w:rsidR="00CA52BF" w:rsidRPr="006A24B3" w:rsidRDefault="00CA52BF" w:rsidP="00CA52BF">
          <w:pPr>
            <w:ind w:left="0" w:firstLine="0"/>
            <w:rPr>
              <w:b/>
              <w:bCs/>
            </w:rPr>
          </w:pPr>
          <w:r w:rsidRPr="006A24B3">
            <w:rPr>
              <w:b/>
              <w:bCs/>
            </w:rPr>
            <w:t>Children and Young People Board</w:t>
          </w:r>
        </w:p>
      </w:tc>
    </w:tr>
    <w:tr w:rsidR="00CA52BF" w:rsidRPr="00C803F3" w14:paraId="2AE7CEF1" w14:textId="77777777" w:rsidTr="00B27E91">
      <w:trPr>
        <w:trHeight w:val="406"/>
      </w:trPr>
      <w:tc>
        <w:tcPr>
          <w:tcW w:w="5812" w:type="dxa"/>
          <w:vMerge/>
        </w:tcPr>
        <w:p w14:paraId="1A116D8E" w14:textId="77777777" w:rsidR="00CA52BF" w:rsidRPr="00A627DD" w:rsidRDefault="00CA52BF" w:rsidP="00CA52BF"/>
      </w:tc>
      <w:tc>
        <w:tcPr>
          <w:tcW w:w="4106" w:type="dxa"/>
        </w:tcPr>
        <w:sdt>
          <w:sdtPr>
            <w:alias w:val="Date"/>
            <w:tag w:val="Date"/>
            <w:id w:val="2004778114"/>
            <w:placeholder>
              <w:docPart w:val="7B544B438356480FBC4315292A18CDA2"/>
            </w:placeholder>
            <w:date w:fullDate="2021-01-12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29A49B55" w14:textId="77777777" w:rsidR="00CA52BF" w:rsidRPr="00C803F3" w:rsidRDefault="00CA52BF" w:rsidP="00CA52BF">
              <w:r>
                <w:t>12 January 2021</w:t>
              </w:r>
            </w:p>
          </w:sdtContent>
        </w:sdt>
      </w:tc>
    </w:tr>
  </w:tbl>
  <w:p w14:paraId="19FABCD5" w14:textId="77777777" w:rsidR="00CA52BF" w:rsidRPr="009A08B4" w:rsidRDefault="00CA52BF" w:rsidP="00CA52BF">
    <w:pPr>
      <w:pStyle w:val="Header"/>
      <w:rPr>
        <w:b/>
        <w:bCs/>
      </w:rPr>
    </w:pPr>
  </w:p>
  <w:p w14:paraId="3570E5A0" w14:textId="781A8603" w:rsidR="000F69FB" w:rsidRPr="00CA52BF" w:rsidRDefault="000F69FB" w:rsidP="00CA5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712C86"/>
    <w:rsid w:val="0075481A"/>
    <w:rsid w:val="007622BA"/>
    <w:rsid w:val="00795C95"/>
    <w:rsid w:val="007D7987"/>
    <w:rsid w:val="007E1381"/>
    <w:rsid w:val="0080661C"/>
    <w:rsid w:val="00872CE8"/>
    <w:rsid w:val="00891AE9"/>
    <w:rsid w:val="008F49D8"/>
    <w:rsid w:val="00936B43"/>
    <w:rsid w:val="009560AC"/>
    <w:rsid w:val="009638AD"/>
    <w:rsid w:val="009A6619"/>
    <w:rsid w:val="009B1AA8"/>
    <w:rsid w:val="009B6F95"/>
    <w:rsid w:val="009E4DED"/>
    <w:rsid w:val="00A85B63"/>
    <w:rsid w:val="00AB538B"/>
    <w:rsid w:val="00B03D60"/>
    <w:rsid w:val="00B311E4"/>
    <w:rsid w:val="00B31E41"/>
    <w:rsid w:val="00B84F31"/>
    <w:rsid w:val="00BA3373"/>
    <w:rsid w:val="00BC729E"/>
    <w:rsid w:val="00C70C5C"/>
    <w:rsid w:val="00C803F3"/>
    <w:rsid w:val="00CA52BF"/>
    <w:rsid w:val="00D45B4D"/>
    <w:rsid w:val="00D815FC"/>
    <w:rsid w:val="00DA7394"/>
    <w:rsid w:val="00DE126E"/>
    <w:rsid w:val="00DF63EB"/>
    <w:rsid w:val="00EB55FC"/>
    <w:rsid w:val="00EC5077"/>
    <w:rsid w:val="00F148AD"/>
    <w:rsid w:val="00F41AC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B544B438356480FBC4315292A18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B2E1-C8F9-42CB-8054-238A6E4E4E5C}"/>
      </w:docPartPr>
      <w:docPartBody>
        <w:p w:rsidR="00000000" w:rsidRDefault="00A37513" w:rsidP="00A37513">
          <w:pPr>
            <w:pStyle w:val="7B544B438356480FBC4315292A18CDA2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4640C4"/>
    <w:rsid w:val="004D6722"/>
    <w:rsid w:val="00794A30"/>
    <w:rsid w:val="00A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513"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  <w:style w:type="paragraph" w:customStyle="1" w:styleId="7B544B438356480FBC4315292A18CDA2">
    <w:name w:val="7B544B438356480FBC4315292A18CDA2"/>
    <w:rsid w:val="00A37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90c90-9711-4366-b1ed-ea3dbfcf7365">
      <UserInfo>
        <DisplayName>Donna Gallagher</DisplayName>
        <AccountId>115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64C0-C72F-4126-9458-C0F51E972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9c690c90-9711-4366-b1ed-ea3dbfcf7365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C0740-2C48-4B14-AAC5-76C30D4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Richard Kember</cp:lastModifiedBy>
  <cp:revision>8</cp:revision>
  <dcterms:created xsi:type="dcterms:W3CDTF">2020-11-05T13:56:00Z</dcterms:created>
  <dcterms:modified xsi:type="dcterms:W3CDTF">2021-01-05T16:52:00Z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  <property fmtid="{D5CDD505-2E9C-101B-9397-08002B2CF9AE}" pid="3" name="TaxKeyword">
    <vt:lpwstr/>
  </property>
</Properties>
</file>